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C442" w14:textId="77777777" w:rsidR="007B2B08" w:rsidRDefault="007B2B08">
      <w:pPr>
        <w:widowControl w:val="0"/>
        <w:spacing w:before="2" w:line="110" w:lineRule="atLeast"/>
      </w:pPr>
    </w:p>
    <w:p w14:paraId="4C2C06CC" w14:textId="77777777" w:rsidR="007B2B08" w:rsidRDefault="007B2B08">
      <w:pPr>
        <w:widowControl w:val="0"/>
        <w:spacing w:line="200" w:lineRule="atLeast"/>
      </w:pPr>
    </w:p>
    <w:p w14:paraId="500D8C76" w14:textId="77777777" w:rsidR="007B2B08" w:rsidRDefault="007B2B08">
      <w:pPr>
        <w:widowControl w:val="0"/>
        <w:spacing w:line="200" w:lineRule="atLeast"/>
      </w:pPr>
    </w:p>
    <w:p w14:paraId="32D2683B" w14:textId="77777777" w:rsidR="007B2B08" w:rsidRDefault="007B2B08">
      <w:pPr>
        <w:widowControl w:val="0"/>
        <w:spacing w:line="200" w:lineRule="atLeast"/>
      </w:pPr>
    </w:p>
    <w:p w14:paraId="4CF55F59" w14:textId="77777777" w:rsidR="007B2B08" w:rsidRDefault="00972A69" w:rsidP="00230053">
      <w:pPr>
        <w:widowControl w:val="0"/>
        <w:spacing w:before="20" w:line="359" w:lineRule="atLeast"/>
        <w:jc w:val="center"/>
      </w:pPr>
      <w:r>
        <w:rPr>
          <w:rFonts w:ascii="Arial Narrow" w:eastAsia="Arial Narrow" w:hAnsi="Arial Narrow" w:cs="Arial Narrow"/>
          <w:b/>
          <w:bCs/>
          <w:spacing w:val="-6"/>
          <w:position w:val="-1"/>
          <w:sz w:val="32"/>
          <w:szCs w:val="32"/>
        </w:rPr>
        <w:t>2021</w:t>
      </w:r>
      <w:r w:rsidR="00230053">
        <w:rPr>
          <w:rFonts w:ascii="Arial Narrow" w:eastAsia="Arial Narrow" w:hAnsi="Arial Narrow" w:cs="Arial Narrow"/>
          <w:b/>
          <w:bCs/>
          <w:spacing w:val="-6"/>
          <w:position w:val="-1"/>
          <w:sz w:val="32"/>
          <w:szCs w:val="32"/>
        </w:rPr>
        <w:t xml:space="preserve"> WSAFM </w:t>
      </w:r>
      <w:r w:rsidR="00230053">
        <w:rPr>
          <w:rFonts w:ascii="Arial Narrow" w:eastAsia="Arial Narrow" w:hAnsi="Arial Narrow" w:cs="Arial Narrow"/>
          <w:b/>
          <w:bCs/>
          <w:spacing w:val="1"/>
          <w:position w:val="-1"/>
          <w:sz w:val="32"/>
          <w:szCs w:val="32"/>
        </w:rPr>
        <w:t>A</w:t>
      </w:r>
      <w:r w:rsidR="00230053">
        <w:rPr>
          <w:rFonts w:ascii="Arial Narrow" w:eastAsia="Arial Narrow" w:hAnsi="Arial Narrow" w:cs="Arial Narrow"/>
          <w:b/>
          <w:bCs/>
          <w:position w:val="-1"/>
          <w:sz w:val="32"/>
          <w:szCs w:val="32"/>
        </w:rPr>
        <w:t>w</w:t>
      </w:r>
      <w:r w:rsidR="00230053">
        <w:rPr>
          <w:rFonts w:ascii="Arial Narrow" w:eastAsia="Arial Narrow" w:hAnsi="Arial Narrow" w:cs="Arial Narrow"/>
          <w:b/>
          <w:bCs/>
          <w:spacing w:val="1"/>
          <w:position w:val="-1"/>
          <w:sz w:val="32"/>
          <w:szCs w:val="32"/>
        </w:rPr>
        <w:t>a</w:t>
      </w:r>
      <w:r w:rsidR="00230053">
        <w:rPr>
          <w:rFonts w:ascii="Arial Narrow" w:eastAsia="Arial Narrow" w:hAnsi="Arial Narrow" w:cs="Arial Narrow"/>
          <w:b/>
          <w:bCs/>
          <w:spacing w:val="-1"/>
          <w:position w:val="-1"/>
          <w:sz w:val="32"/>
          <w:szCs w:val="32"/>
        </w:rPr>
        <w:t>r</w:t>
      </w:r>
      <w:r w:rsidR="00230053">
        <w:rPr>
          <w:rFonts w:ascii="Arial Narrow" w:eastAsia="Arial Narrow" w:hAnsi="Arial Narrow" w:cs="Arial Narrow"/>
          <w:b/>
          <w:bCs/>
          <w:position w:val="-1"/>
          <w:sz w:val="32"/>
          <w:szCs w:val="32"/>
        </w:rPr>
        <w:t>d</w:t>
      </w:r>
      <w:r w:rsidR="00230053">
        <w:rPr>
          <w:rFonts w:ascii="Arial Narrow" w:eastAsia="Arial Narrow" w:hAnsi="Arial Narrow" w:cs="Arial Narrow"/>
          <w:b/>
          <w:bCs/>
          <w:spacing w:val="-6"/>
          <w:position w:val="-1"/>
          <w:sz w:val="32"/>
          <w:szCs w:val="32"/>
        </w:rPr>
        <w:t xml:space="preserve"> </w:t>
      </w:r>
      <w:r w:rsidR="00230053">
        <w:rPr>
          <w:rFonts w:ascii="Arial Narrow" w:eastAsia="Arial Narrow" w:hAnsi="Arial Narrow" w:cs="Arial Narrow"/>
          <w:b/>
          <w:bCs/>
          <w:spacing w:val="1"/>
          <w:position w:val="-1"/>
          <w:sz w:val="32"/>
          <w:szCs w:val="32"/>
        </w:rPr>
        <w:t>No</w:t>
      </w:r>
      <w:r w:rsidR="00230053">
        <w:rPr>
          <w:rFonts w:ascii="Arial Narrow" w:eastAsia="Arial Narrow" w:hAnsi="Arial Narrow" w:cs="Arial Narrow"/>
          <w:b/>
          <w:bCs/>
          <w:position w:val="-1"/>
          <w:sz w:val="32"/>
          <w:szCs w:val="32"/>
        </w:rPr>
        <w:t>m</w:t>
      </w:r>
      <w:r w:rsidR="00230053">
        <w:rPr>
          <w:rFonts w:ascii="Arial Narrow" w:eastAsia="Arial Narrow" w:hAnsi="Arial Narrow" w:cs="Arial Narrow"/>
          <w:b/>
          <w:bCs/>
          <w:spacing w:val="-1"/>
          <w:position w:val="-1"/>
          <w:sz w:val="32"/>
          <w:szCs w:val="32"/>
        </w:rPr>
        <w:t>i</w:t>
      </w:r>
      <w:r w:rsidR="00230053">
        <w:rPr>
          <w:rFonts w:ascii="Arial Narrow" w:eastAsia="Arial Narrow" w:hAnsi="Arial Narrow" w:cs="Arial Narrow"/>
          <w:b/>
          <w:bCs/>
          <w:spacing w:val="1"/>
          <w:position w:val="-1"/>
          <w:sz w:val="32"/>
          <w:szCs w:val="32"/>
        </w:rPr>
        <w:t>na</w:t>
      </w:r>
      <w:r w:rsidR="00230053">
        <w:rPr>
          <w:rFonts w:ascii="Arial Narrow" w:eastAsia="Arial Narrow" w:hAnsi="Arial Narrow" w:cs="Arial Narrow"/>
          <w:b/>
          <w:bCs/>
          <w:spacing w:val="-1"/>
          <w:position w:val="-1"/>
          <w:sz w:val="32"/>
          <w:szCs w:val="32"/>
        </w:rPr>
        <w:t>ti</w:t>
      </w:r>
      <w:r w:rsidR="00230053">
        <w:rPr>
          <w:rFonts w:ascii="Arial Narrow" w:eastAsia="Arial Narrow" w:hAnsi="Arial Narrow" w:cs="Arial Narrow"/>
          <w:b/>
          <w:bCs/>
          <w:spacing w:val="1"/>
          <w:position w:val="-1"/>
          <w:sz w:val="32"/>
          <w:szCs w:val="32"/>
        </w:rPr>
        <w:t>on</w:t>
      </w:r>
    </w:p>
    <w:p w14:paraId="7C57B0D8" w14:textId="77777777" w:rsidR="007B2B08" w:rsidRDefault="007B2B08">
      <w:pPr>
        <w:widowControl w:val="0"/>
        <w:spacing w:before="13" w:line="260" w:lineRule="atLeast"/>
      </w:pPr>
    </w:p>
    <w:p w14:paraId="4B2854AA" w14:textId="77777777" w:rsidR="007B2B08" w:rsidRDefault="00230053">
      <w:pPr>
        <w:widowControl w:val="0"/>
        <w:spacing w:before="33"/>
        <w:ind w:left="724"/>
        <w:rPr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 Washington State Association of 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(WSAFM</w:t>
      </w:r>
      <w:r>
        <w:rPr>
          <w:rFonts w:ascii="Arial Narrow" w:eastAsia="Arial Narrow" w:hAnsi="Arial Narrow" w:cs="Arial Narrow"/>
          <w:sz w:val="22"/>
          <w:szCs w:val="22"/>
        </w:rPr>
        <w:t>)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 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annou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od for 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C479F5">
        <w:rPr>
          <w:rFonts w:ascii="Arial Narrow" w:eastAsia="Arial Narrow" w:hAnsi="Arial Narrow" w:cs="Arial Narrow"/>
          <w:sz w:val="22"/>
          <w:szCs w:val="22"/>
        </w:rPr>
        <w:t>2021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WSAFM Awards. </w:t>
      </w:r>
      <w:r>
        <w:rPr>
          <w:rFonts w:ascii="Arial Narrow" w:eastAsia="Arial Narrow" w:hAnsi="Arial Narrow" w:cs="Arial Narrow"/>
          <w:sz w:val="22"/>
          <w:szCs w:val="22"/>
        </w:rPr>
        <w:t>Awards open for nominations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are </w:t>
      </w:r>
      <w:r w:rsidRPr="00230053">
        <w:rPr>
          <w:rFonts w:ascii="Arial Narrow" w:eastAsia="Arial Narrow" w:hAnsi="Arial Narrow" w:cs="Arial Narrow"/>
          <w:spacing w:val="-2"/>
          <w:sz w:val="22"/>
          <w:szCs w:val="22"/>
          <w:u w:val="single"/>
        </w:rPr>
        <w:t>Fire Marshal</w:t>
      </w:r>
      <w:r w:rsidRPr="00230053">
        <w:rPr>
          <w:rFonts w:ascii="Arial Narrow" w:eastAsia="Arial Narrow" w:hAnsi="Arial Narrow" w:cs="Arial Narrow"/>
          <w:sz w:val="22"/>
          <w:szCs w:val="22"/>
          <w:u w:val="single"/>
        </w:rPr>
        <w:t xml:space="preserve"> of t</w:t>
      </w:r>
      <w:r w:rsidRPr="00230053">
        <w:rPr>
          <w:rFonts w:ascii="Arial Narrow" w:eastAsia="Arial Narrow" w:hAnsi="Arial Narrow" w:cs="Arial Narrow"/>
          <w:spacing w:val="-2"/>
          <w:sz w:val="22"/>
          <w:szCs w:val="22"/>
          <w:u w:val="single"/>
        </w:rPr>
        <w:t>h</w:t>
      </w:r>
      <w:r w:rsidRPr="00230053">
        <w:rPr>
          <w:rFonts w:ascii="Arial Narrow" w:eastAsia="Arial Narrow" w:hAnsi="Arial Narrow" w:cs="Arial Narrow"/>
          <w:sz w:val="22"/>
          <w:szCs w:val="22"/>
          <w:u w:val="single"/>
        </w:rPr>
        <w:t>e</w:t>
      </w:r>
      <w:r w:rsidRPr="00230053">
        <w:rPr>
          <w:rFonts w:ascii="Arial Narrow" w:eastAsia="Arial Narrow" w:hAnsi="Arial Narrow" w:cs="Arial Narrow"/>
          <w:spacing w:val="-2"/>
          <w:sz w:val="22"/>
          <w:szCs w:val="22"/>
          <w:u w:val="single"/>
        </w:rPr>
        <w:t xml:space="preserve"> </w:t>
      </w:r>
      <w:r w:rsidRPr="00230053">
        <w:rPr>
          <w:rFonts w:ascii="Arial Narrow" w:eastAsia="Arial Narrow" w:hAnsi="Arial Narrow" w:cs="Arial Narrow"/>
          <w:spacing w:val="-1"/>
          <w:sz w:val="22"/>
          <w:szCs w:val="22"/>
          <w:u w:val="single"/>
        </w:rPr>
        <w:t>Y</w:t>
      </w:r>
      <w:r w:rsidRPr="00230053">
        <w:rPr>
          <w:rFonts w:ascii="Arial Narrow" w:eastAsia="Arial Narrow" w:hAnsi="Arial Narrow" w:cs="Arial Narrow"/>
          <w:sz w:val="22"/>
          <w:szCs w:val="22"/>
          <w:u w:val="single"/>
        </w:rPr>
        <w:t>ear</w:t>
      </w:r>
      <w:r>
        <w:rPr>
          <w:rFonts w:ascii="Arial Narrow" w:eastAsia="Arial Narrow" w:hAnsi="Arial Narrow" w:cs="Arial Narrow"/>
          <w:sz w:val="22"/>
          <w:szCs w:val="22"/>
        </w:rPr>
        <w:t xml:space="preserve"> and </w:t>
      </w:r>
      <w:r w:rsidRPr="00230053">
        <w:rPr>
          <w:rFonts w:ascii="Arial Narrow" w:eastAsia="Arial Narrow" w:hAnsi="Arial Narrow" w:cs="Arial Narrow"/>
          <w:sz w:val="22"/>
          <w:szCs w:val="22"/>
          <w:u w:val="single"/>
        </w:rPr>
        <w:t>WSAFM Member of the Year</w:t>
      </w:r>
      <w:r>
        <w:rPr>
          <w:rFonts w:ascii="Arial Narrow" w:eastAsia="Arial Narrow" w:hAnsi="Arial Narrow" w:cs="Arial Narrow"/>
          <w:sz w:val="22"/>
          <w:szCs w:val="22"/>
        </w:rPr>
        <w:t>. 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ese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ds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 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es</w:t>
      </w:r>
      <w:r>
        <w:rPr>
          <w:rFonts w:ascii="Arial Narrow" w:eastAsia="Arial Narrow" w:hAnsi="Arial Narrow" w:cs="Arial Narrow"/>
          <w:sz w:val="22"/>
          <w:szCs w:val="22"/>
        </w:rPr>
        <w:t>ented 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WSAFM’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Fire Prevention Institute</w:t>
      </w:r>
      <w:r>
        <w:rPr>
          <w:rFonts w:ascii="Arial Narrow" w:eastAsia="Arial Narrow" w:hAnsi="Arial Narrow" w:cs="Arial Narrow"/>
          <w:sz w:val="22"/>
          <w:szCs w:val="22"/>
        </w:rPr>
        <w:t xml:space="preserve"> in October.</w:t>
      </w:r>
    </w:p>
    <w:p w14:paraId="6544E3E2" w14:textId="77777777" w:rsidR="007B2B08" w:rsidRDefault="007B2B08">
      <w:pPr>
        <w:widowControl w:val="0"/>
        <w:spacing w:before="15" w:line="220" w:lineRule="atLeast"/>
      </w:pPr>
    </w:p>
    <w:p w14:paraId="1EE7450C" w14:textId="77777777" w:rsidR="007B2B08" w:rsidRDefault="00230053">
      <w:pPr>
        <w:widowControl w:val="0"/>
        <w:ind w:left="724"/>
        <w:rPr>
          <w:sz w:val="22"/>
          <w:szCs w:val="22"/>
        </w:rPr>
      </w:pPr>
      <w:r>
        <w:rPr>
          <w:rFonts w:ascii="Arial Narrow" w:eastAsia="Arial Narrow" w:hAnsi="Arial Narrow" w:cs="Arial Narrow"/>
          <w:b/>
          <w:bCs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bCs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bCs/>
          <w:sz w:val="22"/>
          <w:szCs w:val="22"/>
        </w:rPr>
        <w:t xml:space="preserve">pose: </w:t>
      </w:r>
      <w:r>
        <w:rPr>
          <w:rFonts w:ascii="Arial Narrow" w:eastAsia="Arial Narrow" w:hAnsi="Arial Narrow" w:cs="Arial Narrow"/>
          <w:sz w:val="22"/>
          <w:szCs w:val="22"/>
        </w:rPr>
        <w:t>To 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gn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e 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ontr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 WSAFM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ber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ho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orga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iz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on.</w:t>
      </w:r>
    </w:p>
    <w:p w14:paraId="29509F13" w14:textId="77777777" w:rsidR="007B2B08" w:rsidRDefault="007B2B08">
      <w:pPr>
        <w:widowControl w:val="0"/>
        <w:spacing w:line="200" w:lineRule="atLeast"/>
      </w:pPr>
    </w:p>
    <w:p w14:paraId="14F35AD8" w14:textId="77777777" w:rsidR="007B2B08" w:rsidRDefault="00230053">
      <w:pPr>
        <w:widowControl w:val="0"/>
        <w:ind w:left="724"/>
        <w:rPr>
          <w:sz w:val="22"/>
          <w:szCs w:val="22"/>
        </w:rPr>
      </w:pPr>
      <w:r>
        <w:rPr>
          <w:rFonts w:ascii="Arial Narrow" w:eastAsia="Arial Narrow" w:hAnsi="Arial Narrow" w:cs="Arial Narrow"/>
          <w:b/>
          <w:bCs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bCs/>
          <w:sz w:val="22"/>
          <w:szCs w:val="22"/>
        </w:rPr>
        <w:t>ligibility:</w:t>
      </w:r>
    </w:p>
    <w:p w14:paraId="56F0DA1F" w14:textId="77777777" w:rsidR="007B2B08" w:rsidRDefault="00230053">
      <w:pPr>
        <w:widowControl w:val="0"/>
        <w:spacing w:after="200" w:line="276" w:lineRule="auto"/>
        <w:ind w:left="720"/>
        <w:rPr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These awards are given to a member of the Association that exemplifies the vision and goals of the Association.  Members considered should meet one or more of the following:</w:t>
      </w:r>
    </w:p>
    <w:p w14:paraId="70ECC64E" w14:textId="77777777" w:rsidR="007B2B08" w:rsidRDefault="00230053">
      <w:pPr>
        <w:numPr>
          <w:ilvl w:val="0"/>
          <w:numId w:val="1"/>
        </w:numPr>
        <w:pBdr>
          <w:left w:val="none" w:sz="0" w:space="3" w:color="auto"/>
        </w:pBdr>
        <w:spacing w:line="276" w:lineRule="auto"/>
        <w:ind w:left="1080" w:hanging="33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Implementing, supporting, and enforcing prevention policies to improve public and firefighter safety.</w:t>
      </w:r>
    </w:p>
    <w:p w14:paraId="46807F85" w14:textId="77777777" w:rsidR="007B2B08" w:rsidRDefault="00230053">
      <w:pPr>
        <w:numPr>
          <w:ilvl w:val="0"/>
          <w:numId w:val="1"/>
        </w:numPr>
        <w:pBdr>
          <w:left w:val="none" w:sz="0" w:space="3" w:color="auto"/>
        </w:pBdr>
        <w:spacing w:line="276" w:lineRule="auto"/>
        <w:ind w:left="1080" w:hanging="33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Mentoring current and new personnel to improve their education and skills to prepare them for a career in Prevention.</w:t>
      </w:r>
    </w:p>
    <w:p w14:paraId="4AA8DB6C" w14:textId="77777777" w:rsidR="007B2B08" w:rsidRDefault="00230053">
      <w:pPr>
        <w:numPr>
          <w:ilvl w:val="0"/>
          <w:numId w:val="1"/>
        </w:numPr>
        <w:pBdr>
          <w:left w:val="none" w:sz="0" w:space="3" w:color="auto"/>
        </w:pBdr>
        <w:spacing w:line="276" w:lineRule="auto"/>
        <w:ind w:left="1080" w:hanging="33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Improving communication skills in their department to improve the perception and acknowledgement of Fire Prevention.</w:t>
      </w:r>
    </w:p>
    <w:p w14:paraId="4AF68A5C" w14:textId="77777777" w:rsidR="007B2B08" w:rsidRDefault="00230053">
      <w:pPr>
        <w:numPr>
          <w:ilvl w:val="0"/>
          <w:numId w:val="1"/>
        </w:numPr>
        <w:pBdr>
          <w:left w:val="none" w:sz="0" w:space="3" w:color="auto"/>
        </w:pBdr>
        <w:spacing w:line="276" w:lineRule="auto"/>
        <w:ind w:left="1080" w:hanging="33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Has shown pro-active leadership of new and creative ideas related to Fire Prevention.</w:t>
      </w:r>
    </w:p>
    <w:p w14:paraId="6F26DA3D" w14:textId="77777777" w:rsidR="007B2B08" w:rsidRDefault="00230053">
      <w:pPr>
        <w:numPr>
          <w:ilvl w:val="0"/>
          <w:numId w:val="1"/>
        </w:numPr>
        <w:pBdr>
          <w:left w:val="none" w:sz="0" w:space="3" w:color="auto"/>
        </w:pBdr>
        <w:spacing w:line="276" w:lineRule="auto"/>
        <w:ind w:left="1080" w:hanging="33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Demonstrated high degree of service to the community in advocating or participating in programs promoting fire safety.</w:t>
      </w:r>
    </w:p>
    <w:p w14:paraId="408F48CD" w14:textId="77777777" w:rsidR="007B2B08" w:rsidRDefault="00230053">
      <w:pPr>
        <w:numPr>
          <w:ilvl w:val="0"/>
          <w:numId w:val="1"/>
        </w:numPr>
        <w:pBdr>
          <w:left w:val="none" w:sz="0" w:space="3" w:color="auto"/>
        </w:pBdr>
        <w:spacing w:after="200" w:line="276" w:lineRule="auto"/>
        <w:ind w:left="1080" w:hanging="33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Exhibited a high standard of professionalism and dedication to Fire Prevention.</w:t>
      </w:r>
    </w:p>
    <w:p w14:paraId="53E8B704" w14:textId="77777777" w:rsidR="007B2B08" w:rsidRDefault="00230053">
      <w:pPr>
        <w:widowControl w:val="0"/>
        <w:spacing w:line="276" w:lineRule="auto"/>
        <w:ind w:left="724" w:right="64"/>
        <w:rPr>
          <w:sz w:val="22"/>
          <w:szCs w:val="22"/>
        </w:rPr>
      </w:pPr>
      <w:r>
        <w:rPr>
          <w:rFonts w:ascii="Arial Narrow" w:eastAsia="Arial Narrow" w:hAnsi="Arial Narrow" w:cs="Arial Narrow"/>
          <w:b/>
          <w:bCs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bCs/>
          <w:sz w:val="22"/>
          <w:szCs w:val="22"/>
        </w:rPr>
        <w:t xml:space="preserve">omination </w:t>
      </w:r>
      <w:r>
        <w:rPr>
          <w:rFonts w:ascii="Arial Narrow" w:eastAsia="Arial Narrow" w:hAnsi="Arial Narrow" w:cs="Arial Narrow"/>
          <w:b/>
          <w:bCs/>
          <w:spacing w:val="-1"/>
          <w:sz w:val="22"/>
          <w:szCs w:val="22"/>
        </w:rPr>
        <w:t>Pr</w:t>
      </w:r>
      <w:r>
        <w:rPr>
          <w:rFonts w:ascii="Arial Narrow" w:eastAsia="Arial Narrow" w:hAnsi="Arial Narrow" w:cs="Arial Narrow"/>
          <w:b/>
          <w:bCs/>
          <w:sz w:val="22"/>
          <w:szCs w:val="22"/>
        </w:rPr>
        <w:t>ocess:</w:t>
      </w:r>
      <w:r>
        <w:rPr>
          <w:rFonts w:ascii="Arial Narrow" w:eastAsia="Arial Narrow" w:hAnsi="Arial Narrow" w:cs="Arial Narrow"/>
          <w:b/>
          <w:bCs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WSAFM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membe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aged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 an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mb</w:t>
      </w:r>
      <w:r>
        <w:rPr>
          <w:rFonts w:ascii="Arial Narrow" w:eastAsia="Arial Narrow" w:hAnsi="Arial Narrow" w:cs="Arial Narrow"/>
          <w:sz w:val="22"/>
          <w:szCs w:val="22"/>
        </w:rPr>
        <w:t xml:space="preserve">er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ho bene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WSAFM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a 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ni</w:t>
      </w:r>
      <w:r>
        <w:rPr>
          <w:rFonts w:ascii="Arial Narrow" w:eastAsia="Arial Narrow" w:hAnsi="Arial Narrow" w:cs="Arial Narrow"/>
          <w:sz w:val="22"/>
          <w:szCs w:val="22"/>
        </w:rPr>
        <w:t xml:space="preserve">que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ay and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gn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on. </w:t>
      </w:r>
    </w:p>
    <w:p w14:paraId="21C1E66D" w14:textId="77777777" w:rsidR="007B2B08" w:rsidRDefault="007B2B08">
      <w:pPr>
        <w:widowControl w:val="0"/>
        <w:spacing w:before="11" w:line="280" w:lineRule="atLeast"/>
      </w:pPr>
    </w:p>
    <w:p w14:paraId="26B1B280" w14:textId="77777777" w:rsidR="007B2B08" w:rsidRDefault="00230053">
      <w:pPr>
        <w:widowControl w:val="0"/>
        <w:ind w:left="724"/>
        <w:rPr>
          <w:sz w:val="22"/>
          <w:szCs w:val="22"/>
        </w:rPr>
      </w:pPr>
      <w:r>
        <w:rPr>
          <w:rFonts w:ascii="Arial Narrow" w:eastAsia="Arial Narrow" w:hAnsi="Arial Narrow" w:cs="Arial Narrow"/>
          <w:b/>
          <w:bCs/>
          <w:sz w:val="22"/>
          <w:szCs w:val="22"/>
        </w:rPr>
        <w:t>Fo</w:t>
      </w:r>
      <w:r>
        <w:rPr>
          <w:rFonts w:ascii="Arial Narrow" w:eastAsia="Arial Narrow" w:hAnsi="Arial Narrow" w:cs="Arial Narrow"/>
          <w:b/>
          <w:bCs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bCs/>
          <w:sz w:val="22"/>
          <w:szCs w:val="22"/>
        </w:rPr>
        <w:t>mat for</w:t>
      </w:r>
      <w:r>
        <w:rPr>
          <w:rFonts w:ascii="Arial Narrow" w:eastAsia="Arial Narrow" w:hAnsi="Arial Narrow" w:cs="Arial Narrow"/>
          <w:b/>
          <w:bCs/>
          <w:spacing w:val="-1"/>
          <w:sz w:val="22"/>
          <w:szCs w:val="22"/>
        </w:rPr>
        <w:t xml:space="preserve"> S</w:t>
      </w:r>
      <w:r>
        <w:rPr>
          <w:rFonts w:ascii="Arial Narrow" w:eastAsia="Arial Narrow" w:hAnsi="Arial Narrow" w:cs="Arial Narrow"/>
          <w:b/>
          <w:bCs/>
          <w:sz w:val="22"/>
          <w:szCs w:val="22"/>
        </w:rPr>
        <w:t xml:space="preserve">ubmission: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be on an attached document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mber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the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)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/ her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aw</w:t>
      </w:r>
      <w:r>
        <w:rPr>
          <w:rFonts w:ascii="Arial Narrow" w:eastAsia="Arial Narrow" w:hAnsi="Arial Narrow" w:cs="Arial Narrow"/>
          <w:sz w:val="22"/>
          <w:szCs w:val="22"/>
        </w:rPr>
        <w:t>ard. Where possible, 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ci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am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the nominee’s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but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.   </w:t>
      </w:r>
      <w:r>
        <w:rPr>
          <w:rFonts w:ascii="Arial Narrow" w:eastAsia="Arial Narrow" w:hAnsi="Arial Narrow" w:cs="Arial Narrow"/>
          <w:b/>
          <w:bCs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bCs/>
          <w:sz w:val="22"/>
          <w:szCs w:val="22"/>
        </w:rPr>
        <w:t xml:space="preserve">ote: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vi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ic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am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an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p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Aw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ttee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etter 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an</w:t>
      </w:r>
      <w:r>
        <w:rPr>
          <w:rFonts w:ascii="Arial Narrow" w:eastAsia="Arial Narrow" w:hAnsi="Arial Narrow" w:cs="Arial Narrow"/>
          <w:sz w:val="22"/>
          <w:szCs w:val="22"/>
        </w:rPr>
        <w:t>d the pe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ou 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ng.</w:t>
      </w:r>
    </w:p>
    <w:p w14:paraId="0A19963F" w14:textId="77777777" w:rsidR="007B2B08" w:rsidRDefault="007B2B08">
      <w:pPr>
        <w:widowControl w:val="0"/>
        <w:spacing w:before="11" w:line="280" w:lineRule="atLeast"/>
      </w:pPr>
    </w:p>
    <w:p w14:paraId="12A595C7" w14:textId="77777777" w:rsidR="007B2B08" w:rsidRDefault="00230053">
      <w:pPr>
        <w:widowControl w:val="0"/>
        <w:ind w:left="724"/>
        <w:rPr>
          <w:sz w:val="22"/>
          <w:szCs w:val="22"/>
        </w:rPr>
      </w:pPr>
      <w:r>
        <w:rPr>
          <w:rFonts w:ascii="Arial Narrow" w:eastAsia="Arial Narrow" w:hAnsi="Arial Narrow" w:cs="Arial Narrow"/>
          <w:b/>
          <w:bCs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bCs/>
          <w:sz w:val="22"/>
          <w:szCs w:val="22"/>
        </w:rPr>
        <w:t xml:space="preserve">eadline: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 be 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11: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5</w:t>
      </w:r>
      <w:r>
        <w:rPr>
          <w:rFonts w:ascii="Arial Narrow" w:eastAsia="Arial Narrow" w:hAnsi="Arial Narrow" w:cs="Arial Narrow"/>
          <w:sz w:val="22"/>
          <w:szCs w:val="22"/>
        </w:rPr>
        <w:t>9 p.m.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o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 w:rsidR="00972A69">
        <w:rPr>
          <w:rFonts w:ascii="Arial Narrow" w:eastAsia="Arial Narrow" w:hAnsi="Arial Narrow" w:cs="Arial Narrow"/>
          <w:spacing w:val="-1"/>
          <w:sz w:val="22"/>
          <w:szCs w:val="22"/>
        </w:rPr>
        <w:t>Wednesday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 w:rsidR="00972A69">
        <w:rPr>
          <w:rFonts w:ascii="Arial Narrow" w:eastAsia="Arial Narrow" w:hAnsi="Arial Narrow" w:cs="Arial Narrow"/>
          <w:spacing w:val="-2"/>
          <w:sz w:val="22"/>
          <w:szCs w:val="22"/>
        </w:rPr>
        <w:t xml:space="preserve"> September 15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="00630275">
        <w:rPr>
          <w:rFonts w:ascii="Arial Narrow" w:eastAsia="Arial Narrow" w:hAnsi="Arial Narrow" w:cs="Arial Narrow"/>
          <w:sz w:val="22"/>
          <w:szCs w:val="22"/>
        </w:rPr>
        <w:t>2021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756FB12E" w14:textId="77777777" w:rsidR="007B2B08" w:rsidRDefault="007B2B08">
      <w:pPr>
        <w:widowControl w:val="0"/>
        <w:spacing w:before="7" w:line="120" w:lineRule="atLeast"/>
      </w:pPr>
    </w:p>
    <w:p w14:paraId="58ED3343" w14:textId="77777777" w:rsidR="007B2B08" w:rsidRDefault="00230053" w:rsidP="00EF4910">
      <w:pPr>
        <w:widowControl w:val="0"/>
        <w:spacing w:line="247" w:lineRule="atLeast"/>
        <w:ind w:firstLine="720"/>
      </w:pPr>
      <w:r>
        <w:rPr>
          <w:rFonts w:ascii="Arial Narrow" w:eastAsia="Arial Narrow" w:hAnsi="Arial Narrow" w:cs="Arial Narrow"/>
          <w:b/>
          <w:bCs/>
          <w:spacing w:val="-1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bCs/>
          <w:position w:val="-1"/>
          <w:sz w:val="22"/>
          <w:szCs w:val="22"/>
        </w:rPr>
        <w:t xml:space="preserve">ubmittal: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color w:val="0000FF"/>
          <w:position w:val="-1"/>
          <w:sz w:val="22"/>
          <w:szCs w:val="22"/>
          <w:u w:val="single" w:color="0000FF"/>
        </w:rPr>
        <w:t>jon.dunaway@ci.longview.wa.us.</w:t>
      </w:r>
    </w:p>
    <w:p w14:paraId="1ED46D6E" w14:textId="77777777" w:rsidR="007B2B08" w:rsidRDefault="007B2B08">
      <w:pPr>
        <w:widowControl w:val="0"/>
        <w:spacing w:before="20" w:line="280" w:lineRule="atLeast"/>
      </w:pPr>
    </w:p>
    <w:p w14:paraId="5676D181" w14:textId="77777777" w:rsidR="007B2B08" w:rsidRDefault="00230053">
      <w:pPr>
        <w:widowControl w:val="0"/>
        <w:spacing w:before="34"/>
        <w:ind w:left="724"/>
        <w:rPr>
          <w:sz w:val="22"/>
          <w:szCs w:val="22"/>
        </w:rPr>
      </w:pPr>
      <w:r>
        <w:rPr>
          <w:rFonts w:ascii="Arial Narrow" w:eastAsia="Arial Narrow" w:hAnsi="Arial Narrow" w:cs="Arial Narrow"/>
          <w:b/>
          <w:bCs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bCs/>
          <w:sz w:val="22"/>
          <w:szCs w:val="22"/>
        </w:rPr>
        <w:t xml:space="preserve">election of the </w:t>
      </w:r>
      <w:r>
        <w:rPr>
          <w:rFonts w:ascii="Arial Narrow" w:eastAsia="Arial Narrow" w:hAnsi="Arial Narrow" w:cs="Arial Narrow"/>
          <w:b/>
          <w:bCs/>
          <w:spacing w:val="-4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2"/>
          <w:szCs w:val="22"/>
        </w:rPr>
        <w:t>w</w:t>
      </w:r>
      <w:r>
        <w:rPr>
          <w:rFonts w:ascii="Arial Narrow" w:eastAsia="Arial Narrow" w:hAnsi="Arial Narrow" w:cs="Arial Narrow"/>
          <w:b/>
          <w:bCs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bCs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b/>
          <w:bCs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bCs/>
          <w:sz w:val="22"/>
          <w:szCs w:val="22"/>
        </w:rPr>
        <w:t>ec</w:t>
      </w:r>
      <w:r>
        <w:rPr>
          <w:rFonts w:ascii="Arial Narrow" w:eastAsia="Arial Narrow" w:hAnsi="Arial Narrow" w:cs="Arial Narrow"/>
          <w:b/>
          <w:bCs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bCs/>
          <w:sz w:val="22"/>
          <w:szCs w:val="22"/>
        </w:rPr>
        <w:t xml:space="preserve">pient: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WSAFM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Aw</w:t>
      </w:r>
      <w:r>
        <w:rPr>
          <w:rFonts w:ascii="Arial Narrow" w:eastAsia="Arial Narrow" w:hAnsi="Arial Narrow" w:cs="Arial Narrow"/>
          <w:sz w:val="22"/>
          <w:szCs w:val="22"/>
        </w:rPr>
        <w:t>ards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dete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 a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ard </w:t>
      </w:r>
      <w:r w:rsidR="00EF4910">
        <w:rPr>
          <w:rFonts w:ascii="Arial Narrow" w:eastAsia="Arial Narrow" w:hAnsi="Arial Narrow" w:cs="Arial Narrow"/>
          <w:spacing w:val="-1"/>
          <w:sz w:val="22"/>
          <w:szCs w:val="22"/>
        </w:rPr>
        <w:t>recipients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275012B6" w14:textId="77777777" w:rsidR="007B2B08" w:rsidRDefault="007B2B08">
      <w:pPr>
        <w:widowControl w:val="0"/>
        <w:spacing w:before="8" w:line="120" w:lineRule="atLeast"/>
      </w:pPr>
    </w:p>
    <w:p w14:paraId="45EAA995" w14:textId="77777777" w:rsidR="007B2B08" w:rsidRDefault="00230053" w:rsidP="00230053">
      <w:pPr>
        <w:widowControl w:val="0"/>
        <w:ind w:firstLine="720"/>
        <w:rPr>
          <w:sz w:val="22"/>
          <w:szCs w:val="22"/>
        </w:rPr>
      </w:pPr>
      <w:r>
        <w:rPr>
          <w:rFonts w:ascii="Arial Narrow" w:eastAsia="Arial Narrow" w:hAnsi="Arial Narrow" w:cs="Arial Narrow"/>
          <w:b/>
          <w:bCs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bCs/>
          <w:sz w:val="22"/>
          <w:szCs w:val="22"/>
        </w:rPr>
        <w:t>ominee Info</w:t>
      </w:r>
      <w:r>
        <w:rPr>
          <w:rFonts w:ascii="Arial Narrow" w:eastAsia="Arial Narrow" w:hAnsi="Arial Narrow" w:cs="Arial Narrow"/>
          <w:b/>
          <w:bCs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bCs/>
          <w:sz w:val="22"/>
          <w:szCs w:val="22"/>
        </w:rPr>
        <w:t>mation</w:t>
      </w:r>
      <w:r>
        <w:rPr>
          <w:rFonts w:ascii="Arial Narrow" w:eastAsia="Arial Narrow" w:hAnsi="Arial Narrow" w:cs="Arial Narrow"/>
          <w:sz w:val="22"/>
          <w:szCs w:val="22"/>
        </w:rPr>
        <w:t>:</w:t>
      </w:r>
    </w:p>
    <w:p w14:paraId="56788E52" w14:textId="77777777" w:rsidR="007B2B08" w:rsidRDefault="007B2B08">
      <w:pPr>
        <w:widowControl w:val="0"/>
        <w:spacing w:line="160" w:lineRule="atLeast"/>
      </w:pPr>
    </w:p>
    <w:p w14:paraId="69F8CDC8" w14:textId="77777777" w:rsidR="007B2B08" w:rsidRDefault="00230053">
      <w:pPr>
        <w:widowControl w:val="0"/>
        <w:spacing w:line="355" w:lineRule="auto"/>
        <w:ind w:left="1084" w:right="111"/>
        <w:jc w:val="both"/>
        <w:rPr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ame: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spacing w:val="-5"/>
          <w:sz w:val="22"/>
          <w:szCs w:val="22"/>
          <w:u w:val="single"/>
        </w:rPr>
        <w:t xml:space="preserve"> 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 xml:space="preserve"> </w:t>
      </w:r>
    </w:p>
    <w:p w14:paraId="08FB6460" w14:textId="77777777" w:rsidR="007B2B08" w:rsidRDefault="00230053">
      <w:pPr>
        <w:widowControl w:val="0"/>
        <w:spacing w:line="355" w:lineRule="auto"/>
        <w:ind w:left="1084" w:right="111"/>
        <w:jc w:val="both"/>
        <w:rPr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er: </w:t>
      </w:r>
      <w:r>
        <w:rPr>
          <w:rFonts w:ascii="Arial Narrow" w:eastAsia="Arial Narrow" w:hAnsi="Arial Narrow" w:cs="Arial Narrow"/>
          <w:spacing w:val="-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spacing w:val="-5"/>
          <w:sz w:val="22"/>
          <w:szCs w:val="22"/>
          <w:u w:val="single"/>
        </w:rPr>
        <w:t xml:space="preserve"> 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 xml:space="preserve"> </w:t>
      </w:r>
    </w:p>
    <w:p w14:paraId="2F466DE0" w14:textId="77777777" w:rsidR="007B2B08" w:rsidRDefault="00230053">
      <w:pPr>
        <w:widowControl w:val="0"/>
        <w:spacing w:line="355" w:lineRule="auto"/>
        <w:ind w:left="1084" w:right="111"/>
        <w:jc w:val="both"/>
        <w:rPr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ank/Po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on: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___________________________________________________________________________________  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spacing w:val="-5"/>
          <w:sz w:val="22"/>
          <w:szCs w:val="22"/>
          <w:u w:val="single"/>
        </w:rPr>
        <w:t xml:space="preserve"> 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  </w:t>
      </w:r>
      <w:r>
        <w:rPr>
          <w:rFonts w:ascii="Arial Narrow" w:eastAsia="Arial Narrow" w:hAnsi="Arial Narrow" w:cs="Arial Narrow"/>
          <w:spacing w:val="-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spacing w:val="-8"/>
          <w:sz w:val="22"/>
          <w:szCs w:val="22"/>
          <w:u w:val="single"/>
        </w:rPr>
        <w:t xml:space="preserve"> </w:t>
      </w:r>
      <w:r>
        <w:rPr>
          <w:rFonts w:ascii="Arial Narrow" w:eastAsia="Arial Narrow" w:hAnsi="Arial Narrow" w:cs="Arial Narrow"/>
          <w:spacing w:val="-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hone: 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spacing w:val="-5"/>
          <w:sz w:val="22"/>
          <w:szCs w:val="22"/>
          <w:u w:val="single"/>
        </w:rPr>
        <w:t xml:space="preserve"> 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 xml:space="preserve"> </w:t>
      </w:r>
    </w:p>
    <w:p w14:paraId="3BF1EA4A" w14:textId="77777777" w:rsidR="007B2B08" w:rsidRDefault="00230053">
      <w:pPr>
        <w:widowControl w:val="0"/>
        <w:spacing w:line="355" w:lineRule="auto"/>
        <w:ind w:left="1084" w:right="111"/>
        <w:jc w:val="both"/>
        <w:rPr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il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pacing w:val="-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spacing w:val="-5"/>
          <w:sz w:val="22"/>
          <w:szCs w:val="22"/>
          <w:u w:val="single"/>
        </w:rPr>
        <w:t xml:space="preserve"> </w:t>
      </w:r>
    </w:p>
    <w:p w14:paraId="4AB5F066" w14:textId="77777777" w:rsidR="007B2B08" w:rsidRDefault="00230053">
      <w:pPr>
        <w:widowControl w:val="0"/>
        <w:spacing w:before="61"/>
        <w:ind w:left="724"/>
        <w:rPr>
          <w:sz w:val="22"/>
          <w:szCs w:val="22"/>
        </w:rPr>
      </w:pPr>
      <w:r>
        <w:rPr>
          <w:rFonts w:ascii="Arial Narrow" w:eastAsia="Arial Narrow" w:hAnsi="Arial Narrow" w:cs="Arial Narrow"/>
          <w:b/>
          <w:bCs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bCs/>
          <w:sz w:val="22"/>
          <w:szCs w:val="22"/>
        </w:rPr>
        <w:t>ubmitter</w:t>
      </w:r>
      <w:r>
        <w:rPr>
          <w:rFonts w:ascii="Arial Narrow" w:eastAsia="Arial Narrow" w:hAnsi="Arial Narrow" w:cs="Arial Narrow"/>
          <w:b/>
          <w:bCs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bCs/>
          <w:sz w:val="22"/>
          <w:szCs w:val="22"/>
        </w:rPr>
        <w:t>Info</w:t>
      </w:r>
      <w:r>
        <w:rPr>
          <w:rFonts w:ascii="Arial Narrow" w:eastAsia="Arial Narrow" w:hAnsi="Arial Narrow" w:cs="Arial Narrow"/>
          <w:b/>
          <w:bCs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bCs/>
          <w:sz w:val="22"/>
          <w:szCs w:val="22"/>
        </w:rPr>
        <w:t>mation</w:t>
      </w:r>
      <w:r>
        <w:rPr>
          <w:rFonts w:ascii="Arial Narrow" w:eastAsia="Arial Narrow" w:hAnsi="Arial Narrow" w:cs="Arial Narrow"/>
          <w:sz w:val="22"/>
          <w:szCs w:val="22"/>
        </w:rPr>
        <w:t>:</w:t>
      </w:r>
    </w:p>
    <w:p w14:paraId="40D458E3" w14:textId="77777777" w:rsidR="007B2B08" w:rsidRDefault="00230053">
      <w:pPr>
        <w:widowControl w:val="0"/>
        <w:spacing w:before="4" w:line="370" w:lineRule="atLeast"/>
        <w:ind w:left="1085" w:right="110"/>
        <w:jc w:val="both"/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bm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ted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: _________________________________________________________________________________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spacing w:val="-12"/>
          <w:sz w:val="22"/>
          <w:szCs w:val="22"/>
          <w:u w:val="single"/>
        </w:rPr>
        <w:t xml:space="preserve"> </w:t>
      </w:r>
      <w:r>
        <w:rPr>
          <w:rFonts w:ascii="Arial Narrow" w:eastAsia="Arial Narrow" w:hAnsi="Arial Narrow" w:cs="Arial Narrow"/>
          <w:spacing w:val="-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er: </w:t>
      </w:r>
      <w:r>
        <w:rPr>
          <w:rFonts w:ascii="Arial Narrow" w:eastAsia="Arial Narrow" w:hAnsi="Arial Narrow" w:cs="Arial Narrow"/>
          <w:spacing w:val="-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spacing w:val="-6"/>
          <w:sz w:val="22"/>
          <w:szCs w:val="22"/>
          <w:u w:val="single"/>
        </w:rPr>
        <w:t xml:space="preserve"> </w:t>
      </w:r>
      <w:r>
        <w:rPr>
          <w:rFonts w:ascii="Arial Narrow" w:eastAsia="Arial Narrow" w:hAnsi="Arial Narrow" w:cs="Arial Narrow"/>
          <w:spacing w:val="-6"/>
          <w:sz w:val="22"/>
          <w:szCs w:val="22"/>
        </w:rPr>
        <w:t xml:space="preserve"> </w:t>
      </w:r>
    </w:p>
    <w:p w14:paraId="2D62E285" w14:textId="77777777" w:rsidR="007B2B08" w:rsidRDefault="00230053">
      <w:pPr>
        <w:widowControl w:val="0"/>
        <w:spacing w:before="4" w:line="370" w:lineRule="atLeast"/>
        <w:ind w:left="1085" w:right="110"/>
        <w:jc w:val="both"/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hone: 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spacing w:val="-5"/>
          <w:sz w:val="22"/>
          <w:szCs w:val="22"/>
          <w:u w:val="single"/>
        </w:rPr>
        <w:t xml:space="preserve"> </w:t>
      </w:r>
    </w:p>
    <w:p w14:paraId="4598CAED" w14:textId="77777777" w:rsidR="007B2B08" w:rsidRDefault="00230053">
      <w:pPr>
        <w:widowControl w:val="0"/>
        <w:spacing w:before="4" w:line="370" w:lineRule="atLeast"/>
        <w:ind w:left="1085" w:right="110"/>
        <w:jc w:val="both"/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il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pacing w:val="-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spacing w:val="-4"/>
          <w:sz w:val="22"/>
          <w:szCs w:val="22"/>
          <w:u w:val="single"/>
        </w:rPr>
        <w:t xml:space="preserve"> </w:t>
      </w:r>
    </w:p>
    <w:p w14:paraId="11ADD24C" w14:textId="77777777" w:rsidR="007B2B08" w:rsidRDefault="007B2B08">
      <w:pPr>
        <w:widowControl w:val="0"/>
        <w:spacing w:before="10" w:line="130" w:lineRule="atLeast"/>
      </w:pPr>
    </w:p>
    <w:p w14:paraId="54696C2C" w14:textId="77777777" w:rsidR="007B2B08" w:rsidRDefault="00230053">
      <w:pPr>
        <w:widowControl w:val="0"/>
        <w:spacing w:before="34"/>
        <w:ind w:firstLine="720"/>
        <w:rPr>
          <w:sz w:val="22"/>
          <w:szCs w:val="22"/>
        </w:rPr>
      </w:pPr>
      <w:r>
        <w:rPr>
          <w:rFonts w:ascii="Arial Narrow" w:eastAsia="Arial Narrow" w:hAnsi="Arial Narrow" w:cs="Arial Narrow"/>
          <w:b/>
          <w:bCs/>
          <w:spacing w:val="1"/>
          <w:sz w:val="22"/>
          <w:szCs w:val="22"/>
        </w:rPr>
        <w:t>Q</w:t>
      </w:r>
      <w:r>
        <w:rPr>
          <w:rFonts w:ascii="Arial Narrow" w:eastAsia="Arial Narrow" w:hAnsi="Arial Narrow" w:cs="Arial Narrow"/>
          <w:b/>
          <w:bCs/>
          <w:sz w:val="22"/>
          <w:szCs w:val="22"/>
        </w:rPr>
        <w:t>uestions?</w:t>
      </w:r>
      <w:r>
        <w:rPr>
          <w:rFonts w:ascii="Arial Narrow" w:eastAsia="Arial Narrow" w:hAnsi="Arial Narrow" w:cs="Arial Narrow"/>
          <w:b/>
          <w:bCs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Jon Dunaway</w:t>
      </w:r>
      <w:r>
        <w:rPr>
          <w:rFonts w:ascii="Arial Narrow" w:eastAsia="Arial Narrow" w:hAnsi="Arial Narrow" w:cs="Arial Narrow"/>
          <w:sz w:val="22"/>
          <w:szCs w:val="22"/>
        </w:rPr>
        <w:t xml:space="preserve"> at (360) 442-5538 or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color w:val="0000FF"/>
          <w:sz w:val="22"/>
          <w:szCs w:val="22"/>
          <w:u w:val="single" w:color="0000FF"/>
        </w:rPr>
        <w:t>jon.dunaway@ci.longview.wa.us.</w:t>
      </w:r>
    </w:p>
    <w:sectPr w:rsidR="007B2B08">
      <w:type w:val="continuous"/>
      <w:pgSz w:w="12240" w:h="15840"/>
      <w:pgMar w:top="300" w:right="680" w:bottom="280" w:left="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08"/>
    <w:rsid w:val="001B18D6"/>
    <w:rsid w:val="00230053"/>
    <w:rsid w:val="00630275"/>
    <w:rsid w:val="007B2B08"/>
    <w:rsid w:val="00831642"/>
    <w:rsid w:val="00972A69"/>
    <w:rsid w:val="00C479F5"/>
    <w:rsid w:val="00E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E3CF8"/>
  <w15:docId w15:val="{FF007A4F-0145-4CCE-8482-4D221A12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3603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Dunaway</dc:creator>
  <cp:lastModifiedBy>Weaver, Kirstina</cp:lastModifiedBy>
  <cp:revision>2</cp:revision>
  <cp:lastPrinted>2021-07-14T23:23:00Z</cp:lastPrinted>
  <dcterms:created xsi:type="dcterms:W3CDTF">2021-07-29T00:01:00Z</dcterms:created>
  <dcterms:modified xsi:type="dcterms:W3CDTF">2021-07-29T00:01:00Z</dcterms:modified>
</cp:coreProperties>
</file>